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1" w:rsidRDefault="002D7A01" w:rsidP="002D7A01">
      <w:r>
        <w:t xml:space="preserve">Sub </w:t>
      </w:r>
      <w:proofErr w:type="spellStart"/>
      <w:r>
        <w:t>W_V_Verlof</w:t>
      </w:r>
      <w:proofErr w:type="spellEnd"/>
      <w:r>
        <w:t>()</w:t>
      </w:r>
    </w:p>
    <w:p w:rsidR="002D7A01" w:rsidRDefault="002D7A01" w:rsidP="002D7A01">
      <w:r>
        <w:t>'</w:t>
      </w:r>
    </w:p>
    <w:p w:rsidR="002D7A01" w:rsidRDefault="002D7A01" w:rsidP="002D7A01">
      <w:proofErr w:type="spellStart"/>
      <w:r>
        <w:t>W_X_Activewaarden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'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1).Range("A1").Select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fRestantUren</w:t>
      </w:r>
      <w:proofErr w:type="spellEnd"/>
      <w:r w:rsidRPr="002D7A01">
        <w:rPr>
          <w:lang w:val="en-US"/>
        </w:rPr>
        <w:t xml:space="preserve"> = "0"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RestantUren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ActiveCell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If </w:t>
      </w:r>
      <w:proofErr w:type="spellStart"/>
      <w:r w:rsidRPr="002D7A01">
        <w:rPr>
          <w:lang w:val="en-US"/>
        </w:rPr>
        <w:t>RestantUren</w:t>
      </w:r>
      <w:proofErr w:type="spellEnd"/>
      <w:r w:rsidRPr="002D7A01">
        <w:rPr>
          <w:lang w:val="en-US"/>
        </w:rPr>
        <w:t xml:space="preserve"> &lt;= 0 Then </w:t>
      </w:r>
      <w:proofErr w:type="spellStart"/>
      <w:r w:rsidRPr="002D7A01">
        <w:rPr>
          <w:lang w:val="en-US"/>
        </w:rPr>
        <w:t>Geen_uren_meer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-17).Range("A1").Select</w:t>
      </w:r>
    </w:p>
    <w:p w:rsidR="002D7A01" w:rsidRDefault="002D7A01" w:rsidP="002D7A01">
      <w:r w:rsidRPr="002D7A01">
        <w:rPr>
          <w:lang w:val="en-US"/>
        </w:rPr>
        <w:t xml:space="preserve">            </w:t>
      </w:r>
      <w:r>
        <w:t xml:space="preserve">Werktijd = </w:t>
      </w:r>
      <w:proofErr w:type="spellStart"/>
      <w:r>
        <w:t>ActiveCell</w:t>
      </w:r>
      <w:proofErr w:type="spellEnd"/>
    </w:p>
    <w:p w:rsidR="002D7A01" w:rsidRDefault="002D7A01" w:rsidP="002D7A01">
      <w:r>
        <w:t>'--------------------------------------------------------------------------------</w:t>
      </w:r>
    </w:p>
    <w:p w:rsidR="002D7A01" w:rsidRDefault="002D7A01" w:rsidP="002D7A01">
      <w:proofErr w:type="spellStart"/>
      <w:r>
        <w:t>W_Werkelijkedienst</w:t>
      </w:r>
      <w:proofErr w:type="spellEnd"/>
    </w:p>
    <w:p w:rsidR="002D7A01" w:rsidRDefault="002D7A01" w:rsidP="002D7A01">
      <w:r>
        <w:t>'--------------------------------------------------------------------------------</w:t>
      </w:r>
    </w:p>
    <w:p w:rsidR="002D7A01" w:rsidRDefault="002D7A01" w:rsidP="002D7A01">
      <w:r>
        <w:t>'Tijd1VerlofUren</w:t>
      </w:r>
    </w:p>
    <w:p w:rsidR="002D7A01" w:rsidRDefault="002D7A01" w:rsidP="002D7A01">
      <w:r>
        <w:t xml:space="preserve">        </w:t>
      </w:r>
      <w:proofErr w:type="spellStart"/>
      <w:r>
        <w:t>ActiveCell.Offset</w:t>
      </w:r>
      <w:proofErr w:type="spellEnd"/>
      <w:r>
        <w:t>(0, 10).Range("A1").Select</w:t>
      </w:r>
    </w:p>
    <w:p w:rsidR="002D7A01" w:rsidRDefault="002D7A01" w:rsidP="002D7A01">
      <w:r>
        <w:t xml:space="preserve">        Dim Tijd1sMsg As String</w:t>
      </w:r>
    </w:p>
    <w:p w:rsidR="002D7A01" w:rsidRDefault="002D7A01" w:rsidP="002D7A01">
      <w:r>
        <w:t xml:space="preserve">        Tijd1VerlofUren = "0"</w:t>
      </w:r>
    </w:p>
    <w:p w:rsidR="002D7A01" w:rsidRDefault="002D7A01" w:rsidP="002D7A01">
      <w:r>
        <w:t xml:space="preserve">        </w:t>
      </w:r>
      <w:proofErr w:type="spellStart"/>
      <w:r>
        <w:t>sMsg</w:t>
      </w:r>
      <w:proofErr w:type="spellEnd"/>
      <w:r>
        <w:t xml:space="preserve"> = "Vul hier uw Verlof uren in (komma gescheiden)         maximaal " &amp; </w:t>
      </w:r>
      <w:proofErr w:type="spellStart"/>
      <w:r>
        <w:t>RestantUren</w:t>
      </w:r>
      <w:proofErr w:type="spellEnd"/>
      <w:r>
        <w:t xml:space="preserve"> &amp; " uur:"</w:t>
      </w:r>
    </w:p>
    <w:p w:rsidR="002D7A01" w:rsidRDefault="002D7A01" w:rsidP="002D7A01">
      <w:r>
        <w:t xml:space="preserve">        Tijd1VerlofUren = </w:t>
      </w:r>
      <w:proofErr w:type="spellStart"/>
      <w:r>
        <w:t>InputBox</w:t>
      </w:r>
      <w:proofErr w:type="spellEnd"/>
      <w:r>
        <w:t>(</w:t>
      </w:r>
      <w:proofErr w:type="spellStart"/>
      <w:r>
        <w:t>sMsg</w:t>
      </w:r>
      <w:proofErr w:type="spellEnd"/>
      <w:r>
        <w:t xml:space="preserve">, "Verlofuren opgave", </w:t>
      </w:r>
      <w:proofErr w:type="spellStart"/>
      <w:r>
        <w:t>RestantUren</w:t>
      </w:r>
      <w:proofErr w:type="spellEnd"/>
      <w:r>
        <w:t>)</w:t>
      </w:r>
    </w:p>
    <w:p w:rsidR="002D7A01" w:rsidRDefault="002D7A01" w:rsidP="002D7A01">
      <w:r>
        <w:t xml:space="preserve">        ActiveCell.FormulaR1C1 = Tijd1VerlofUren</w:t>
      </w:r>
    </w:p>
    <w:p w:rsidR="002D7A01" w:rsidRDefault="002D7A01" w:rsidP="002D7A01">
      <w:r>
        <w:t xml:space="preserve">            </w:t>
      </w:r>
    </w:p>
    <w:p w:rsidR="002D7A01" w:rsidRDefault="002D7A01" w:rsidP="002D7A01">
      <w:r>
        <w:t xml:space="preserve">            </w:t>
      </w:r>
      <w:proofErr w:type="spellStart"/>
      <w:r>
        <w:t>ActiveCell.Offset</w:t>
      </w:r>
      <w:proofErr w:type="spellEnd"/>
      <w:r>
        <w:t>(0, 4).Range("A1").Select</w:t>
      </w:r>
    </w:p>
    <w:p w:rsidR="002D7A01" w:rsidRDefault="002D7A01" w:rsidP="002D7A01">
      <w:r>
        <w:t xml:space="preserve">                fTijd1VerlofUren = "0"</w:t>
      </w:r>
    </w:p>
    <w:p w:rsidR="002D7A01" w:rsidRDefault="002D7A01" w:rsidP="002D7A01">
      <w:r>
        <w:t xml:space="preserve">                Tijd1VerlofUren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        </w:t>
      </w:r>
    </w:p>
    <w:p w:rsidR="002D7A01" w:rsidRDefault="002D7A01" w:rsidP="002D7A01">
      <w:r>
        <w:t xml:space="preserve">            </w:t>
      </w:r>
      <w:proofErr w:type="spellStart"/>
      <w:r>
        <w:t>If</w:t>
      </w:r>
      <w:proofErr w:type="spellEnd"/>
      <w:r>
        <w:t xml:space="preserve"> (Tijd1VerlofUren = "0")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GoTo</w:t>
      </w:r>
      <w:proofErr w:type="spellEnd"/>
      <w:r>
        <w:t xml:space="preserve"> Reset</w:t>
      </w:r>
    </w:p>
    <w:p w:rsidR="002D7A01" w:rsidRDefault="002D7A01" w:rsidP="002D7A01">
      <w:r>
        <w:t xml:space="preserve">            </w:t>
      </w:r>
      <w:proofErr w:type="spellStart"/>
      <w:r>
        <w:t>If</w:t>
      </w:r>
      <w:proofErr w:type="spellEnd"/>
      <w:r>
        <w:t xml:space="preserve"> Tijd1VerlofUren &gt; </w:t>
      </w:r>
      <w:proofErr w:type="spellStart"/>
      <w:r>
        <w:t>RestantUren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GoTo</w:t>
      </w:r>
      <w:proofErr w:type="spellEnd"/>
      <w:r>
        <w:t xml:space="preserve"> Terug</w:t>
      </w:r>
    </w:p>
    <w:p w:rsidR="002D7A01" w:rsidRDefault="002D7A01" w:rsidP="002D7A01">
      <w:r>
        <w:t xml:space="preserve">            </w:t>
      </w:r>
    </w:p>
    <w:p w:rsidR="002D7A01" w:rsidRPr="002D7A01" w:rsidRDefault="002D7A01" w:rsidP="002D7A01">
      <w:pPr>
        <w:rPr>
          <w:lang w:val="en-US"/>
        </w:rPr>
      </w:pPr>
      <w:r>
        <w:t xml:space="preserve">            </w:t>
      </w:r>
      <w:proofErr w:type="spellStart"/>
      <w:r w:rsidRPr="002D7A01">
        <w:rPr>
          <w:lang w:val="en-US"/>
        </w:rPr>
        <w:t>GoTo</w:t>
      </w:r>
      <w:proofErr w:type="spellEnd"/>
      <w:r w:rsidRPr="002D7A01">
        <w:rPr>
          <w:lang w:val="en-US"/>
        </w:rPr>
        <w:t xml:space="preserve"> </w:t>
      </w:r>
      <w:proofErr w:type="spellStart"/>
      <w:r w:rsidRPr="002D7A01">
        <w:rPr>
          <w:lang w:val="en-US"/>
        </w:rPr>
        <w:t>Opmerkingen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'--------------------------------------------------------------------------------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Reset: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-3).Range("A1").Select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ActiveCell.FormulaR1C1 = "0"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Selection.Font.ColorIndex</w:t>
      </w:r>
      <w:proofErr w:type="spellEnd"/>
      <w:r w:rsidRPr="002D7A01">
        <w:rPr>
          <w:lang w:val="en-US"/>
        </w:rPr>
        <w:t xml:space="preserve"> = 1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-7).Range("A1").Select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UrenVolgensRooster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Selection.Font.ColorIndex</w:t>
      </w:r>
      <w:proofErr w:type="spellEnd"/>
      <w:r w:rsidRPr="002D7A01">
        <w:rPr>
          <w:lang w:val="en-US"/>
        </w:rPr>
        <w:t xml:space="preserve"> = 1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-1).Range("A1").Select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TijdWerkelijkeDienst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Selection.Font.ColorIndex</w:t>
      </w:r>
      <w:proofErr w:type="spellEnd"/>
      <w:r w:rsidRPr="002D7A01">
        <w:rPr>
          <w:lang w:val="en-US"/>
        </w:rPr>
        <w:t xml:space="preserve"> = 1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Exit Sub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'--------------------------------------------------------------------------------</w:t>
      </w:r>
    </w:p>
    <w:p w:rsidR="002D7A01" w:rsidRPr="002D7A01" w:rsidRDefault="002D7A01" w:rsidP="002D7A01">
      <w:pPr>
        <w:rPr>
          <w:lang w:val="en-US"/>
        </w:rPr>
      </w:pPr>
      <w:proofErr w:type="spellStart"/>
      <w:r w:rsidRPr="002D7A01">
        <w:rPr>
          <w:lang w:val="en-US"/>
        </w:rPr>
        <w:t>Terug</w:t>
      </w:r>
      <w:proofErr w:type="spellEnd"/>
      <w:r w:rsidRPr="002D7A01">
        <w:rPr>
          <w:lang w:val="en-US"/>
        </w:rPr>
        <w:t>:</w:t>
      </w:r>
    </w:p>
    <w:p w:rsidR="002D7A01" w:rsidRDefault="002D7A01" w:rsidP="002D7A01">
      <w:r>
        <w:t>'Tijd2VerlofUren</w:t>
      </w:r>
    </w:p>
    <w:p w:rsidR="002D7A01" w:rsidRDefault="002D7A01" w:rsidP="002D7A01">
      <w:r>
        <w:t xml:space="preserve">        </w:t>
      </w:r>
      <w:proofErr w:type="spellStart"/>
      <w:r>
        <w:t>ActiveCell.Offset</w:t>
      </w:r>
      <w:proofErr w:type="spellEnd"/>
      <w:r>
        <w:t>(0, -4).Range("A1").Select</w:t>
      </w:r>
    </w:p>
    <w:p w:rsidR="002D7A01" w:rsidRDefault="002D7A01" w:rsidP="002D7A01">
      <w:r>
        <w:t xml:space="preserve">        Dim Tijd2Msg As String</w:t>
      </w:r>
    </w:p>
    <w:p w:rsidR="002D7A01" w:rsidRDefault="002D7A01" w:rsidP="002D7A01">
      <w:r>
        <w:t xml:space="preserve">        Tijd2VerlofUren = "0"</w:t>
      </w:r>
    </w:p>
    <w:p w:rsidR="002D7A01" w:rsidRDefault="002D7A01" w:rsidP="002D7A01">
      <w:r>
        <w:t xml:space="preserve">        </w:t>
      </w:r>
      <w:proofErr w:type="spellStart"/>
      <w:r>
        <w:t>sMsg</w:t>
      </w:r>
      <w:proofErr w:type="spellEnd"/>
      <w:r>
        <w:t xml:space="preserve"> = "U had teveel uren ingevuld, vul nogmaals uw verlof uren in maximaal " &amp; </w:t>
      </w:r>
      <w:proofErr w:type="spellStart"/>
      <w:r>
        <w:t>RestantUren</w:t>
      </w:r>
      <w:proofErr w:type="spellEnd"/>
      <w:r>
        <w:t xml:space="preserve"> &amp; " uur:"</w:t>
      </w:r>
    </w:p>
    <w:p w:rsidR="002D7A01" w:rsidRDefault="002D7A01" w:rsidP="002D7A01">
      <w:r>
        <w:t xml:space="preserve">        Tijd2VerlofUren = </w:t>
      </w:r>
      <w:proofErr w:type="spellStart"/>
      <w:r>
        <w:t>InputBox</w:t>
      </w:r>
      <w:proofErr w:type="spellEnd"/>
      <w:r>
        <w:t>(</w:t>
      </w:r>
      <w:proofErr w:type="spellStart"/>
      <w:r>
        <w:t>sMsg</w:t>
      </w:r>
      <w:proofErr w:type="spellEnd"/>
      <w:r>
        <w:t xml:space="preserve">, "Herkansing Verlof uren opgave", </w:t>
      </w:r>
      <w:proofErr w:type="spellStart"/>
      <w:r>
        <w:t>RestantUren</w:t>
      </w:r>
      <w:proofErr w:type="spellEnd"/>
      <w:r>
        <w:t>)</w:t>
      </w:r>
    </w:p>
    <w:p w:rsidR="002D7A01" w:rsidRDefault="002D7A01" w:rsidP="002D7A01">
      <w:r>
        <w:t xml:space="preserve">        ActiveCell.FormulaR1C1 = Tijd2VerlofUren</w:t>
      </w:r>
    </w:p>
    <w:p w:rsidR="002D7A01" w:rsidRDefault="002D7A01" w:rsidP="002D7A01">
      <w:r>
        <w:t xml:space="preserve">        </w:t>
      </w:r>
    </w:p>
    <w:p w:rsidR="002D7A01" w:rsidRDefault="002D7A01" w:rsidP="002D7A01">
      <w:r>
        <w:t xml:space="preserve">                </w:t>
      </w:r>
      <w:proofErr w:type="spellStart"/>
      <w:r>
        <w:t>ActiveCell.Offset</w:t>
      </w:r>
      <w:proofErr w:type="spellEnd"/>
      <w:r>
        <w:t>(0, 3).Range("A1").Select</w:t>
      </w:r>
    </w:p>
    <w:p w:rsidR="002D7A01" w:rsidRDefault="002D7A01" w:rsidP="002D7A01">
      <w:r>
        <w:t xml:space="preserve">                    fTijd2VerlofUren = "0"</w:t>
      </w:r>
    </w:p>
    <w:p w:rsidR="002D7A01" w:rsidRDefault="002D7A01" w:rsidP="002D7A01">
      <w:r>
        <w:t xml:space="preserve">                    Tijd2VerlofUren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</w:t>
      </w:r>
    </w:p>
    <w:p w:rsidR="002D7A01" w:rsidRDefault="002D7A01" w:rsidP="002D7A01">
      <w:r>
        <w:t xml:space="preserve">        </w:t>
      </w:r>
      <w:proofErr w:type="spellStart"/>
      <w:r>
        <w:t>If</w:t>
      </w:r>
      <w:proofErr w:type="spellEnd"/>
      <w:r>
        <w:t xml:space="preserve"> (Tijd2VerlofUren = "0")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GoTo</w:t>
      </w:r>
      <w:proofErr w:type="spellEnd"/>
      <w:r>
        <w:t xml:space="preserve"> Reset</w:t>
      </w:r>
    </w:p>
    <w:p w:rsidR="002D7A01" w:rsidRDefault="002D7A01" w:rsidP="002D7A01">
      <w:r>
        <w:t xml:space="preserve">        </w:t>
      </w:r>
      <w:proofErr w:type="spellStart"/>
      <w:r>
        <w:t>If</w:t>
      </w:r>
      <w:proofErr w:type="spellEnd"/>
      <w:r>
        <w:t xml:space="preserve"> Tijd2VerlofUren &gt; </w:t>
      </w:r>
      <w:proofErr w:type="spellStart"/>
      <w:r>
        <w:t>RestantUren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GoTo</w:t>
      </w:r>
      <w:proofErr w:type="spellEnd"/>
      <w:r>
        <w:t xml:space="preserve"> Stoppen</w:t>
      </w:r>
    </w:p>
    <w:p w:rsidR="002D7A01" w:rsidRDefault="002D7A01" w:rsidP="002D7A01">
      <w:r>
        <w:t xml:space="preserve">        </w:t>
      </w:r>
    </w:p>
    <w:p w:rsidR="002D7A01" w:rsidRDefault="002D7A01" w:rsidP="002D7A01">
      <w:r>
        <w:t>'---------------------------------------------------------------------------</w:t>
      </w:r>
    </w:p>
    <w:p w:rsidR="002D7A01" w:rsidRDefault="002D7A01" w:rsidP="002D7A01">
      <w:r>
        <w:t>Opmerkingen:</w:t>
      </w:r>
    </w:p>
    <w:p w:rsidR="002D7A01" w:rsidRPr="002D7A01" w:rsidRDefault="002D7A01" w:rsidP="002D7A01">
      <w:pPr>
        <w:rPr>
          <w:lang w:val="en-US"/>
        </w:rPr>
      </w:pPr>
      <w: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-10).Range("A1").Select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Dim </w:t>
      </w:r>
      <w:proofErr w:type="spellStart"/>
      <w:r w:rsidRPr="002D7A01">
        <w:rPr>
          <w:lang w:val="en-US"/>
        </w:rPr>
        <w:t>Opmerkingen</w:t>
      </w:r>
      <w:proofErr w:type="spellEnd"/>
      <w:r w:rsidRPr="002D7A01">
        <w:rPr>
          <w:lang w:val="en-US"/>
        </w:rPr>
        <w:t xml:space="preserve"> As String</w:t>
      </w:r>
    </w:p>
    <w:p w:rsidR="002D7A01" w:rsidRDefault="002D7A01" w:rsidP="002D7A01">
      <w:r w:rsidRPr="002D7A01">
        <w:rPr>
          <w:lang w:val="en-US"/>
        </w:rPr>
        <w:lastRenderedPageBreak/>
        <w:t xml:space="preserve">        </w:t>
      </w:r>
      <w:r>
        <w:t xml:space="preserve">Opmerkingen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</w:t>
      </w:r>
      <w:proofErr w:type="spellStart"/>
      <w:r>
        <w:t>sMsg</w:t>
      </w:r>
      <w:proofErr w:type="spellEnd"/>
      <w:r>
        <w:t xml:space="preserve"> = "     Geef hier uw opmerkingen op," + </w:t>
      </w:r>
      <w:proofErr w:type="spellStart"/>
      <w:r>
        <w:t>Chr</w:t>
      </w:r>
      <w:proofErr w:type="spellEnd"/>
      <w:r>
        <w:t>$(13) + _</w:t>
      </w:r>
    </w:p>
    <w:p w:rsidR="002D7A01" w:rsidRDefault="002D7A01" w:rsidP="002D7A01">
      <w:r>
        <w:t xml:space="preserve">        "     inclusief IO i.v.m. inhalen overuren."</w:t>
      </w:r>
    </w:p>
    <w:p w:rsidR="002D7A01" w:rsidRDefault="002D7A01" w:rsidP="002D7A01">
      <w:r>
        <w:t xml:space="preserve">        Opmerkingen = </w:t>
      </w:r>
      <w:proofErr w:type="spellStart"/>
      <w:r>
        <w:t>InputBox</w:t>
      </w:r>
      <w:proofErr w:type="spellEnd"/>
      <w:r>
        <w:t>(</w:t>
      </w:r>
      <w:proofErr w:type="spellStart"/>
      <w:r>
        <w:t>sMsg</w:t>
      </w:r>
      <w:proofErr w:type="spellEnd"/>
      <w:r>
        <w:t>, "Invoer opmerkingen", Opmerkingen)</w:t>
      </w:r>
    </w:p>
    <w:p w:rsidR="002D7A01" w:rsidRDefault="002D7A01" w:rsidP="002D7A01">
      <w:r>
        <w:t xml:space="preserve">        ActiveCell.FormulaR1C1 = Opmerkingen</w:t>
      </w:r>
    </w:p>
    <w:p w:rsidR="002D7A01" w:rsidRDefault="002D7A01" w:rsidP="002D7A01">
      <w:r>
        <w:t xml:space="preserve">        </w:t>
      </w:r>
      <w:proofErr w:type="spellStart"/>
      <w:r>
        <w:t>Selection.Font.ColorIndex</w:t>
      </w:r>
      <w:proofErr w:type="spellEnd"/>
      <w:r>
        <w:t xml:space="preserve"> = 3</w:t>
      </w:r>
    </w:p>
    <w:p w:rsidR="002D7A01" w:rsidRDefault="002D7A01" w:rsidP="002D7A01">
      <w:proofErr w:type="spellStart"/>
      <w:r>
        <w:t>GoTo</w:t>
      </w:r>
      <w:proofErr w:type="spellEnd"/>
      <w:r>
        <w:t xml:space="preserve"> Vervolg</w:t>
      </w:r>
    </w:p>
    <w:p w:rsidR="002D7A01" w:rsidRDefault="002D7A01" w:rsidP="002D7A01">
      <w:r>
        <w:t>'---------------------------------------------------------------------------</w:t>
      </w:r>
    </w:p>
    <w:p w:rsidR="002D7A01" w:rsidRDefault="002D7A01" w:rsidP="002D7A01">
      <w:r>
        <w:t>Stoppen:</w:t>
      </w:r>
    </w:p>
    <w:p w:rsidR="002D7A01" w:rsidRDefault="002D7A01" w:rsidP="002D7A01">
      <w:r>
        <w:t xml:space="preserve">        </w:t>
      </w:r>
      <w:proofErr w:type="spellStart"/>
      <w:r>
        <w:t>MsgBox</w:t>
      </w:r>
      <w:proofErr w:type="spellEnd"/>
      <w:r>
        <w:t xml:space="preserve"> "U heeft 2x teveel uren opgegeven deze bewerking wordt gestopt"</w:t>
      </w:r>
    </w:p>
    <w:p w:rsidR="002D7A01" w:rsidRPr="002D7A01" w:rsidRDefault="002D7A01" w:rsidP="002D7A01">
      <w:pPr>
        <w:rPr>
          <w:lang w:val="en-US"/>
        </w:rPr>
      </w:pPr>
      <w:r>
        <w:t xml:space="preserve">        </w:t>
      </w:r>
      <w:proofErr w:type="spellStart"/>
      <w:r w:rsidRPr="002D7A01">
        <w:rPr>
          <w:lang w:val="en-US"/>
        </w:rPr>
        <w:t>GoTo</w:t>
      </w:r>
      <w:proofErr w:type="spellEnd"/>
      <w:r w:rsidRPr="002D7A01">
        <w:rPr>
          <w:lang w:val="en-US"/>
        </w:rPr>
        <w:t xml:space="preserve"> Reset</w:t>
      </w:r>
    </w:p>
    <w:p w:rsidR="002D7A01" w:rsidRPr="002D7A01" w:rsidRDefault="002D7A01" w:rsidP="002D7A01">
      <w:pPr>
        <w:rPr>
          <w:lang w:val="en-US"/>
        </w:rPr>
      </w:pPr>
      <w:proofErr w:type="spellStart"/>
      <w:r w:rsidRPr="002D7A01">
        <w:rPr>
          <w:lang w:val="en-US"/>
        </w:rPr>
        <w:t>Vervolg</w:t>
      </w:r>
      <w:proofErr w:type="spellEnd"/>
      <w:r w:rsidRPr="002D7A01">
        <w:rPr>
          <w:lang w:val="en-US"/>
        </w:rPr>
        <w:t>: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(1, -6).Range("A1").Select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If </w:t>
      </w:r>
      <w:proofErr w:type="spellStart"/>
      <w:r w:rsidRPr="002D7A01">
        <w:rPr>
          <w:lang w:val="en-US"/>
        </w:rPr>
        <w:t>ActiveCell</w:t>
      </w:r>
      <w:proofErr w:type="spellEnd"/>
      <w:r w:rsidRPr="002D7A01">
        <w:rPr>
          <w:lang w:val="en-US"/>
        </w:rPr>
        <w:t xml:space="preserve"> = 2 Then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Dim </w:t>
      </w:r>
      <w:proofErr w:type="spellStart"/>
      <w:r w:rsidRPr="002D7A01">
        <w:rPr>
          <w:lang w:val="en-US"/>
        </w:rPr>
        <w:t>Msg</w:t>
      </w:r>
      <w:proofErr w:type="spellEnd"/>
      <w:r w:rsidRPr="002D7A01">
        <w:rPr>
          <w:lang w:val="en-US"/>
        </w:rPr>
        <w:t xml:space="preserve">, Style, Title, Help, </w:t>
      </w:r>
      <w:proofErr w:type="spellStart"/>
      <w:r w:rsidRPr="002D7A01">
        <w:rPr>
          <w:lang w:val="en-US"/>
        </w:rPr>
        <w:t>Ctxt</w:t>
      </w:r>
      <w:proofErr w:type="spellEnd"/>
      <w:r w:rsidRPr="002D7A01">
        <w:rPr>
          <w:lang w:val="en-US"/>
        </w:rPr>
        <w:t xml:space="preserve">, Response, </w:t>
      </w:r>
      <w:proofErr w:type="spellStart"/>
      <w:r w:rsidRPr="002D7A01">
        <w:rPr>
          <w:lang w:val="en-US"/>
        </w:rPr>
        <w:t>MyString</w:t>
      </w:r>
      <w:proofErr w:type="spellEnd"/>
    </w:p>
    <w:p w:rsidR="002D7A01" w:rsidRDefault="002D7A01" w:rsidP="002D7A01">
      <w:r w:rsidRPr="002D7A01">
        <w:rPr>
          <w:lang w:val="en-US"/>
        </w:rPr>
        <w:t xml:space="preserve">        </w:t>
      </w:r>
      <w:proofErr w:type="spellStart"/>
      <w:r>
        <w:t>Msg</w:t>
      </w:r>
      <w:proofErr w:type="spellEnd"/>
      <w:r>
        <w:t xml:space="preserve"> = "    Deze maand is vol" + </w:t>
      </w:r>
      <w:proofErr w:type="spellStart"/>
      <w:r>
        <w:t>Chr</w:t>
      </w:r>
      <w:proofErr w:type="spellEnd"/>
      <w:r>
        <w:t>$(13) + _</w:t>
      </w:r>
    </w:p>
    <w:p w:rsidR="002D7A01" w:rsidRDefault="002D7A01" w:rsidP="002D7A01">
      <w:r>
        <w:t xml:space="preserve">        "Wilt u door gaan naar de volgende maand?"</w:t>
      </w:r>
    </w:p>
    <w:p w:rsidR="002D7A01" w:rsidRDefault="002D7A01" w:rsidP="002D7A01">
      <w:r>
        <w:t xml:space="preserve">        Style = </w:t>
      </w:r>
      <w:proofErr w:type="spellStart"/>
      <w:r>
        <w:t>vbYesNo</w:t>
      </w:r>
      <w:proofErr w:type="spellEnd"/>
      <w:r>
        <w:t xml:space="preserve"> + </w:t>
      </w:r>
      <w:proofErr w:type="spellStart"/>
      <w:r>
        <w:t>vbCritical</w:t>
      </w:r>
      <w:proofErr w:type="spellEnd"/>
      <w:r>
        <w:t xml:space="preserve"> + vbDefaultButton2    ' Definieert knoppen.</w:t>
      </w:r>
    </w:p>
    <w:p w:rsidR="002D7A01" w:rsidRDefault="002D7A01" w:rsidP="002D7A01">
      <w:r>
        <w:t xml:space="preserve">        </w:t>
      </w:r>
      <w:proofErr w:type="spellStart"/>
      <w:r>
        <w:t>Title</w:t>
      </w:r>
      <w:proofErr w:type="spellEnd"/>
      <w:r>
        <w:t xml:space="preserve"> = "Maand wissel"    ' Definieert titel.</w:t>
      </w:r>
    </w:p>
    <w:p w:rsidR="002D7A01" w:rsidRDefault="002D7A01" w:rsidP="002D7A01">
      <w:r>
        <w:t xml:space="preserve">        Help = "DEMO.HLP"    ' Definieert Help-bestand.</w:t>
      </w:r>
    </w:p>
    <w:p w:rsidR="002D7A01" w:rsidRDefault="002D7A01" w:rsidP="002D7A01">
      <w:r>
        <w:t xml:space="preserve">        </w:t>
      </w:r>
      <w:proofErr w:type="spellStart"/>
      <w:r>
        <w:t>Ctxt</w:t>
      </w:r>
      <w:proofErr w:type="spellEnd"/>
      <w:r>
        <w:t xml:space="preserve"> = 1000    ' Definieert onderwerp</w:t>
      </w:r>
    </w:p>
    <w:p w:rsidR="002D7A01" w:rsidRPr="002D7A01" w:rsidRDefault="002D7A01" w:rsidP="002D7A01">
      <w:pPr>
        <w:rPr>
          <w:lang w:val="en-US"/>
        </w:rPr>
      </w:pPr>
      <w:r>
        <w:t xml:space="preserve">        </w:t>
      </w:r>
      <w:r w:rsidRPr="002D7A01">
        <w:rPr>
          <w:lang w:val="en-US"/>
        </w:rPr>
        <w:t xml:space="preserve">Response = </w:t>
      </w:r>
      <w:proofErr w:type="spellStart"/>
      <w:r w:rsidRPr="002D7A01">
        <w:rPr>
          <w:lang w:val="en-US"/>
        </w:rPr>
        <w:t>MsgBox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Msg</w:t>
      </w:r>
      <w:proofErr w:type="spellEnd"/>
      <w:r w:rsidRPr="002D7A01">
        <w:rPr>
          <w:lang w:val="en-US"/>
        </w:rPr>
        <w:t xml:space="preserve">, Style, Title, Help, </w:t>
      </w:r>
      <w:proofErr w:type="spellStart"/>
      <w:r w:rsidRPr="002D7A01">
        <w:rPr>
          <w:lang w:val="en-US"/>
        </w:rPr>
        <w:t>Ctxt</w:t>
      </w:r>
      <w:proofErr w:type="spellEnd"/>
      <w:r w:rsidRPr="002D7A01">
        <w:rPr>
          <w:lang w:val="en-US"/>
        </w:rPr>
        <w:t>)</w:t>
      </w:r>
    </w:p>
    <w:p w:rsidR="002D7A01" w:rsidRDefault="002D7A01" w:rsidP="002D7A01">
      <w:r w:rsidRPr="002D7A01">
        <w:rPr>
          <w:lang w:val="en-US"/>
        </w:rPr>
        <w:t xml:space="preserve">        </w:t>
      </w:r>
      <w:proofErr w:type="spellStart"/>
      <w:r>
        <w:t>If</w:t>
      </w:r>
      <w:proofErr w:type="spellEnd"/>
      <w:r>
        <w:t xml:space="preserve"> Response = </w:t>
      </w:r>
      <w:proofErr w:type="spellStart"/>
      <w:r>
        <w:t>vbYes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   ' Gebruiker koos Ja.</w:t>
      </w:r>
    </w:p>
    <w:p w:rsidR="002D7A01" w:rsidRDefault="002D7A01" w:rsidP="002D7A01">
      <w:r>
        <w:t xml:space="preserve">            </w:t>
      </w:r>
      <w:proofErr w:type="spellStart"/>
      <w:r>
        <w:t>MyString</w:t>
      </w:r>
      <w:proofErr w:type="spellEnd"/>
      <w:r>
        <w:t xml:space="preserve"> = "Ja"    ' Voert bepaalde handeling uit.</w:t>
      </w:r>
    </w:p>
    <w:p w:rsidR="002D7A01" w:rsidRDefault="002D7A01" w:rsidP="002D7A01">
      <w:r>
        <w:t xml:space="preserve">        </w:t>
      </w:r>
      <w:proofErr w:type="spellStart"/>
      <w:r>
        <w:t>MaandWissel</w:t>
      </w:r>
      <w:proofErr w:type="spellEnd"/>
    </w:p>
    <w:p w:rsidR="002D7A01" w:rsidRDefault="002D7A01" w:rsidP="002D7A01">
      <w:r>
        <w:t xml:space="preserve">        Else    ' Gebruiker koos Nee.</w:t>
      </w:r>
    </w:p>
    <w:p w:rsidR="002D7A01" w:rsidRDefault="002D7A01" w:rsidP="002D7A01">
      <w:r>
        <w:t xml:space="preserve">            </w:t>
      </w:r>
      <w:proofErr w:type="spellStart"/>
      <w:r>
        <w:t>MyString</w:t>
      </w:r>
      <w:proofErr w:type="spellEnd"/>
      <w:r>
        <w:t xml:space="preserve"> = "Nee"    ' Voert bepaalde handeling uit.</w:t>
      </w:r>
    </w:p>
    <w:p w:rsidR="002D7A01" w:rsidRPr="002D7A01" w:rsidRDefault="002D7A01" w:rsidP="002D7A01">
      <w:pPr>
        <w:rPr>
          <w:lang w:val="en-US"/>
        </w:rPr>
      </w:pPr>
      <w:r>
        <w:t xml:space="preserve">        </w:t>
      </w:r>
      <w:r w:rsidRPr="002D7A01">
        <w:rPr>
          <w:lang w:val="en-US"/>
        </w:rPr>
        <w:t>Range("F7").Select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End If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'--------------------------------------------------------------------------------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Else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3).Range("A1").Select</w:t>
      </w:r>
    </w:p>
    <w:p w:rsidR="002D7A01" w:rsidRDefault="002D7A01" w:rsidP="002D7A01">
      <w:r>
        <w:t>'---------------------------------------------------------------------------</w:t>
      </w:r>
    </w:p>
    <w:p w:rsidR="002D7A01" w:rsidRDefault="002D7A01" w:rsidP="002D7A01">
      <w:r>
        <w:t xml:space="preserve">        Exit Sub</w:t>
      </w:r>
    </w:p>
    <w:p w:rsidR="002D7A01" w:rsidRDefault="002D7A01" w:rsidP="002D7A01">
      <w:r>
        <w:t xml:space="preserve">        End </w:t>
      </w:r>
      <w:proofErr w:type="spellStart"/>
      <w:r>
        <w:t>If</w:t>
      </w:r>
      <w:proofErr w:type="spellEnd"/>
    </w:p>
    <w:p w:rsidR="00241548" w:rsidRDefault="002D7A01" w:rsidP="002D7A01">
      <w:r>
        <w:t>End Sub</w:t>
      </w:r>
    </w:p>
    <w:p w:rsidR="002D7A01" w:rsidRDefault="002D7A01" w:rsidP="002D7A01"/>
    <w:p w:rsidR="002D7A01" w:rsidRDefault="002D7A01" w:rsidP="002D7A01">
      <w:r>
        <w:t>////////////////////////////////////////////////////////////////////////////////////////////////////////</w:t>
      </w:r>
    </w:p>
    <w:p w:rsidR="002D7A01" w:rsidRDefault="002D7A01" w:rsidP="002D7A01"/>
    <w:p w:rsidR="002D7A01" w:rsidRDefault="002D7A01" w:rsidP="002D7A01">
      <w:r>
        <w:t xml:space="preserve">Sub </w:t>
      </w:r>
      <w:proofErr w:type="spellStart"/>
      <w:r>
        <w:t>W_X_Activewaarden</w:t>
      </w:r>
      <w:proofErr w:type="spellEnd"/>
      <w:r>
        <w:t>()</w:t>
      </w:r>
    </w:p>
    <w:p w:rsidR="002D7A01" w:rsidRDefault="002D7A01" w:rsidP="002D7A01">
      <w:r>
        <w:t>'Integer instellingen</w:t>
      </w:r>
    </w:p>
    <w:p w:rsidR="002D7A01" w:rsidRDefault="002D7A01" w:rsidP="002D7A01">
      <w:r>
        <w:t xml:space="preserve">Dim </w:t>
      </w:r>
      <w:proofErr w:type="spellStart"/>
      <w:r>
        <w:t>fUrenVolgensRooster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fUrenWerkelijkeDienst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fTijdVolgenRooster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fTijdWerkelijkeDienst</w:t>
      </w:r>
      <w:proofErr w:type="spellEnd"/>
      <w:r>
        <w:t xml:space="preserve"> As Integer</w:t>
      </w:r>
    </w:p>
    <w:p w:rsidR="002D7A01" w:rsidRDefault="002D7A01" w:rsidP="002D7A01">
      <w:r>
        <w:t>Dim fTijd1IOUren As Integer</w:t>
      </w:r>
    </w:p>
    <w:p w:rsidR="002D7A01" w:rsidRDefault="002D7A01" w:rsidP="002D7A01">
      <w:r>
        <w:t>Dim fTijd2IOUren As Integer</w:t>
      </w:r>
    </w:p>
    <w:p w:rsidR="002D7A01" w:rsidRDefault="002D7A01" w:rsidP="002D7A01">
      <w:r>
        <w:t>Dim fTijd1KansUren As Integer</w:t>
      </w:r>
    </w:p>
    <w:p w:rsidR="002D7A01" w:rsidRDefault="002D7A01" w:rsidP="002D7A01">
      <w:r>
        <w:t>Dim fTijd2KansUren As Integer</w:t>
      </w:r>
    </w:p>
    <w:p w:rsidR="002D7A01" w:rsidRDefault="002D7A01" w:rsidP="002D7A01">
      <w:r>
        <w:t>Dim fTijd1PasUren As Integer</w:t>
      </w:r>
    </w:p>
    <w:p w:rsidR="002D7A01" w:rsidRDefault="002D7A01" w:rsidP="002D7A01">
      <w:r>
        <w:t>Dim fTijd2PasUren As Integer</w:t>
      </w:r>
    </w:p>
    <w:p w:rsidR="002D7A01" w:rsidRDefault="002D7A01" w:rsidP="002D7A01">
      <w:r>
        <w:t>Dim fTijd1VerlofUren As Integer</w:t>
      </w:r>
    </w:p>
    <w:p w:rsidR="002D7A01" w:rsidRDefault="002D7A01" w:rsidP="002D7A01">
      <w:r>
        <w:t>Dim fTijd2VerlofUren As Integer</w:t>
      </w:r>
    </w:p>
    <w:p w:rsidR="002D7A01" w:rsidRDefault="002D7A01" w:rsidP="002D7A01">
      <w:r>
        <w:t xml:space="preserve">Dim </w:t>
      </w:r>
      <w:proofErr w:type="spellStart"/>
      <w:r>
        <w:t>dWerktijd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fOpmerkingen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fVerlofUren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fPasUren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fKansUren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fOverUren</w:t>
      </w:r>
      <w:proofErr w:type="spellEnd"/>
      <w:r>
        <w:t xml:space="preserve"> As Integer</w:t>
      </w:r>
    </w:p>
    <w:p w:rsidR="002D7A01" w:rsidRDefault="002D7A01" w:rsidP="002D7A01">
      <w:r>
        <w:t xml:space="preserve">Dim </w:t>
      </w:r>
      <w:proofErr w:type="spellStart"/>
      <w:r>
        <w:t>fRestantUren</w:t>
      </w:r>
      <w:proofErr w:type="spellEnd"/>
      <w:r>
        <w:t xml:space="preserve"> As Integer</w:t>
      </w:r>
    </w:p>
    <w:p w:rsidR="002D7A01" w:rsidRDefault="002D7A01" w:rsidP="002D7A01">
      <w:r>
        <w:t>'</w:t>
      </w:r>
    </w:p>
    <w:p w:rsidR="002D7A01" w:rsidRDefault="002D7A01" w:rsidP="002D7A01">
      <w:r>
        <w:t xml:space="preserve">    </w:t>
      </w:r>
      <w:proofErr w:type="spellStart"/>
      <w:r>
        <w:t>Selection.End</w:t>
      </w:r>
      <w:proofErr w:type="spellEnd"/>
      <w:r>
        <w:t>(</w:t>
      </w:r>
      <w:proofErr w:type="spellStart"/>
      <w:r>
        <w:t>xlToLeft</w:t>
      </w:r>
      <w:proofErr w:type="spellEnd"/>
      <w:r>
        <w:t>).Select</w:t>
      </w:r>
    </w:p>
    <w:p w:rsidR="002D7A01" w:rsidRPr="002D7A01" w:rsidRDefault="002D7A01" w:rsidP="002D7A01">
      <w:pPr>
        <w:rPr>
          <w:lang w:val="en-US"/>
        </w:rPr>
      </w:pPr>
      <w: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lastRenderedPageBreak/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</w:t>
      </w:r>
      <w:proofErr w:type="spellStart"/>
      <w:r w:rsidRPr="002D7A01">
        <w:rPr>
          <w:lang w:val="en-US"/>
        </w:rPr>
        <w:t>Selection.End</w:t>
      </w:r>
      <w:proofErr w:type="spellEnd"/>
      <w:r w:rsidRPr="002D7A01">
        <w:rPr>
          <w:lang w:val="en-US"/>
        </w:rPr>
        <w:t>(</w:t>
      </w:r>
      <w:proofErr w:type="spellStart"/>
      <w:r w:rsidRPr="002D7A01">
        <w:rPr>
          <w:lang w:val="en-US"/>
        </w:rPr>
        <w:t>xlToLeft</w:t>
      </w:r>
      <w:proofErr w:type="spellEnd"/>
      <w:r w:rsidRPr="002D7A01">
        <w:rPr>
          <w:lang w:val="en-US"/>
        </w:rPr>
        <w:t>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>'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5).Range("A1").Select</w:t>
      </w:r>
    </w:p>
    <w:p w:rsidR="002D7A01" w:rsidRDefault="002D7A01" w:rsidP="002D7A01">
      <w:r w:rsidRPr="002D7A01">
        <w:rPr>
          <w:lang w:val="en-US"/>
        </w:rPr>
        <w:t xml:space="preserve">            </w:t>
      </w:r>
      <w:proofErr w:type="spellStart"/>
      <w:r>
        <w:t>fTijdVolgensRooster</w:t>
      </w:r>
      <w:proofErr w:type="spellEnd"/>
      <w:r>
        <w:t xml:space="preserve"> = "0"</w:t>
      </w:r>
    </w:p>
    <w:p w:rsidR="002D7A01" w:rsidRDefault="002D7A01" w:rsidP="002D7A01">
      <w:r>
        <w:t xml:space="preserve">            </w:t>
      </w:r>
      <w:proofErr w:type="spellStart"/>
      <w:r>
        <w:t>TijdVolgensRooster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</w:t>
      </w:r>
      <w:proofErr w:type="spellStart"/>
      <w:r>
        <w:t>ActiveCell.Offset</w:t>
      </w:r>
      <w:proofErr w:type="spellEnd"/>
      <w:r>
        <w:t>(0, 1).Range("A1").Select</w:t>
      </w:r>
    </w:p>
    <w:p w:rsidR="002D7A01" w:rsidRDefault="002D7A01" w:rsidP="002D7A01">
      <w:r>
        <w:t xml:space="preserve">            </w:t>
      </w:r>
      <w:proofErr w:type="spellStart"/>
      <w:r>
        <w:t>fUrenVolgensRooster</w:t>
      </w:r>
      <w:proofErr w:type="spellEnd"/>
      <w:r>
        <w:t xml:space="preserve"> = "0"</w:t>
      </w:r>
    </w:p>
    <w:p w:rsidR="002D7A01" w:rsidRPr="002D7A01" w:rsidRDefault="002D7A01" w:rsidP="002D7A01">
      <w:pPr>
        <w:rPr>
          <w:lang w:val="en-US"/>
        </w:rPr>
      </w:pPr>
      <w:r>
        <w:t xml:space="preserve">            </w:t>
      </w:r>
      <w:proofErr w:type="spellStart"/>
      <w:r w:rsidRPr="002D7A01">
        <w:rPr>
          <w:lang w:val="en-US"/>
        </w:rPr>
        <w:t>UrenVolgensRooster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ActiveCell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1).Range("A1").Select</w:t>
      </w:r>
    </w:p>
    <w:p w:rsidR="002D7A01" w:rsidRDefault="002D7A01" w:rsidP="002D7A01">
      <w:r w:rsidRPr="002D7A01">
        <w:rPr>
          <w:lang w:val="en-US"/>
        </w:rPr>
        <w:t xml:space="preserve">            </w:t>
      </w:r>
      <w:proofErr w:type="spellStart"/>
      <w:r>
        <w:t>fTijdWerkelijkeDienst</w:t>
      </w:r>
      <w:proofErr w:type="spellEnd"/>
      <w:r>
        <w:t xml:space="preserve"> = "0"</w:t>
      </w:r>
    </w:p>
    <w:p w:rsidR="002D7A01" w:rsidRDefault="002D7A01" w:rsidP="002D7A01">
      <w:r>
        <w:t xml:space="preserve">            </w:t>
      </w:r>
      <w:proofErr w:type="spellStart"/>
      <w:r>
        <w:t>TijdWerkelijkeDienst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</w:t>
      </w:r>
      <w:proofErr w:type="spellStart"/>
      <w:r>
        <w:t>ActiveCell.Offset</w:t>
      </w:r>
      <w:proofErr w:type="spellEnd"/>
      <w:r>
        <w:t>(0, 2).Range("A1").Select</w:t>
      </w:r>
    </w:p>
    <w:p w:rsidR="002D7A01" w:rsidRDefault="002D7A01" w:rsidP="002D7A01">
      <w:r>
        <w:t xml:space="preserve">            </w:t>
      </w:r>
      <w:proofErr w:type="spellStart"/>
      <w:r>
        <w:t>fUrenWerkelijkeDienst</w:t>
      </w:r>
      <w:proofErr w:type="spellEnd"/>
      <w:r>
        <w:t xml:space="preserve"> = "0"</w:t>
      </w:r>
    </w:p>
    <w:p w:rsidR="002D7A01" w:rsidRDefault="002D7A01" w:rsidP="002D7A01">
      <w:r>
        <w:t xml:space="preserve">            </w:t>
      </w:r>
      <w:proofErr w:type="spellStart"/>
      <w:r>
        <w:t>UrenWerkelijkeDienst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'         </w:t>
      </w:r>
      <w:proofErr w:type="spellStart"/>
      <w:r>
        <w:t>ActiveCell.Offset</w:t>
      </w:r>
      <w:proofErr w:type="spellEnd"/>
      <w:r>
        <w:t>(0, 1).Range("A1").Select</w:t>
      </w:r>
    </w:p>
    <w:p w:rsidR="002D7A01" w:rsidRDefault="002D7A01" w:rsidP="002D7A01">
      <w:r>
        <w:t xml:space="preserve">'            </w:t>
      </w:r>
      <w:proofErr w:type="spellStart"/>
      <w:r>
        <w:t>fOpmerkingrn</w:t>
      </w:r>
      <w:proofErr w:type="spellEnd"/>
      <w:r>
        <w:t xml:space="preserve"> = "0"</w:t>
      </w:r>
    </w:p>
    <w:p w:rsidR="002D7A01" w:rsidRDefault="002D7A01" w:rsidP="002D7A01">
      <w:r>
        <w:t xml:space="preserve">'            Opmerkingen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</w:t>
      </w:r>
      <w:proofErr w:type="spellStart"/>
      <w:r>
        <w:t>ActiveCell.Offset</w:t>
      </w:r>
      <w:proofErr w:type="spellEnd"/>
      <w:r>
        <w:t>(0, 11).Range("A1").Select</w:t>
      </w:r>
    </w:p>
    <w:p w:rsidR="002D7A01" w:rsidRDefault="002D7A01" w:rsidP="002D7A01">
      <w:r>
        <w:t xml:space="preserve">            </w:t>
      </w:r>
      <w:proofErr w:type="spellStart"/>
      <w:r>
        <w:t>fVerlofUren</w:t>
      </w:r>
      <w:proofErr w:type="spellEnd"/>
      <w:r>
        <w:t xml:space="preserve"> = "0"</w:t>
      </w:r>
    </w:p>
    <w:p w:rsidR="002D7A01" w:rsidRDefault="002D7A01" w:rsidP="002D7A01">
      <w:r>
        <w:t xml:space="preserve">            </w:t>
      </w:r>
      <w:proofErr w:type="spellStart"/>
      <w:r>
        <w:t>VerlofUren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Pr="002D7A01" w:rsidRDefault="002D7A01" w:rsidP="002D7A01">
      <w:pPr>
        <w:rPr>
          <w:lang w:val="en-US"/>
        </w:rPr>
      </w:pPr>
      <w: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1).Range("A1").Select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fPasUren</w:t>
      </w:r>
      <w:proofErr w:type="spellEnd"/>
      <w:r w:rsidRPr="002D7A01">
        <w:rPr>
          <w:lang w:val="en-US"/>
        </w:rPr>
        <w:t xml:space="preserve"> = "0"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PasUren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ActiveCell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1).Range("A1").Select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fKansUren</w:t>
      </w:r>
      <w:proofErr w:type="spellEnd"/>
      <w:r w:rsidRPr="002D7A01">
        <w:rPr>
          <w:lang w:val="en-US"/>
        </w:rPr>
        <w:t xml:space="preserve"> = "0"</w:t>
      </w:r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    </w:t>
      </w:r>
      <w:proofErr w:type="spellStart"/>
      <w:r w:rsidRPr="002D7A01">
        <w:rPr>
          <w:lang w:val="en-US"/>
        </w:rPr>
        <w:t>KansUren</w:t>
      </w:r>
      <w:proofErr w:type="spellEnd"/>
      <w:r w:rsidRPr="002D7A01">
        <w:rPr>
          <w:lang w:val="en-US"/>
        </w:rPr>
        <w:t xml:space="preserve"> = </w:t>
      </w:r>
      <w:proofErr w:type="spellStart"/>
      <w:r w:rsidRPr="002D7A01">
        <w:rPr>
          <w:lang w:val="en-US"/>
        </w:rPr>
        <w:t>ActiveCell</w:t>
      </w:r>
      <w:proofErr w:type="spellEnd"/>
    </w:p>
    <w:p w:rsidR="002D7A01" w:rsidRPr="002D7A01" w:rsidRDefault="002D7A01" w:rsidP="002D7A01">
      <w:pPr>
        <w:rPr>
          <w:lang w:val="en-US"/>
        </w:rPr>
      </w:pPr>
      <w:r w:rsidRPr="002D7A01">
        <w:rPr>
          <w:lang w:val="en-US"/>
        </w:rPr>
        <w:t xml:space="preserve">        </w:t>
      </w:r>
      <w:proofErr w:type="spellStart"/>
      <w:r w:rsidRPr="002D7A01">
        <w:rPr>
          <w:lang w:val="en-US"/>
        </w:rPr>
        <w:t>ActiveCell.Offset</w:t>
      </w:r>
      <w:proofErr w:type="spellEnd"/>
      <w:r w:rsidRPr="002D7A01">
        <w:rPr>
          <w:lang w:val="en-US"/>
        </w:rPr>
        <w:t>(0, 1).Range("A1").Select</w:t>
      </w:r>
    </w:p>
    <w:p w:rsidR="002D7A01" w:rsidRDefault="002D7A01" w:rsidP="002D7A01">
      <w:r w:rsidRPr="002D7A01">
        <w:rPr>
          <w:lang w:val="en-US"/>
        </w:rPr>
        <w:t xml:space="preserve">            </w:t>
      </w:r>
      <w:proofErr w:type="spellStart"/>
      <w:r>
        <w:t>fOverUren</w:t>
      </w:r>
      <w:proofErr w:type="spellEnd"/>
      <w:r>
        <w:t xml:space="preserve"> = "0"</w:t>
      </w:r>
    </w:p>
    <w:p w:rsidR="002D7A01" w:rsidRDefault="002D7A01" w:rsidP="002D7A01">
      <w:r>
        <w:t xml:space="preserve">            </w:t>
      </w:r>
      <w:proofErr w:type="spellStart"/>
      <w:r>
        <w:t>OverUren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Default="002D7A01" w:rsidP="002D7A01">
      <w:r>
        <w:t>End Sub</w:t>
      </w:r>
    </w:p>
    <w:p w:rsidR="002D7A01" w:rsidRDefault="002D7A01" w:rsidP="002D7A01"/>
    <w:p w:rsidR="002D7A01" w:rsidRDefault="002D7A01" w:rsidP="002D7A01">
      <w:r>
        <w:t>//////////////////////////////////////////////////////////////////////////////////</w:t>
      </w:r>
    </w:p>
    <w:p w:rsidR="002D7A01" w:rsidRDefault="002D7A01" w:rsidP="002D7A01"/>
    <w:p w:rsidR="002D7A01" w:rsidRDefault="002D7A01" w:rsidP="002D7A01">
      <w:r>
        <w:t xml:space="preserve">Sub </w:t>
      </w:r>
      <w:proofErr w:type="spellStart"/>
      <w:r>
        <w:t>W_Werkelijkedienst</w:t>
      </w:r>
      <w:proofErr w:type="spellEnd"/>
      <w:r>
        <w:t>()</w:t>
      </w:r>
    </w:p>
    <w:p w:rsidR="002D7A01" w:rsidRDefault="002D7A01" w:rsidP="002D7A01"/>
    <w:p w:rsidR="002D7A01" w:rsidRDefault="002D7A01" w:rsidP="002D7A01">
      <w:r>
        <w:t xml:space="preserve">    </w:t>
      </w:r>
      <w:proofErr w:type="spellStart"/>
      <w:r>
        <w:t>TijdWerkelijkeDienst</w:t>
      </w:r>
      <w:proofErr w:type="spellEnd"/>
      <w:r>
        <w:t xml:space="preserve"> = </w:t>
      </w:r>
      <w:proofErr w:type="spellStart"/>
      <w:r>
        <w:t>ActiveCell</w:t>
      </w:r>
      <w:proofErr w:type="spellEnd"/>
    </w:p>
    <w:p w:rsidR="002D7A01" w:rsidRDefault="002D7A01" w:rsidP="002D7A01">
      <w:r>
        <w:t xml:space="preserve">        Dim </w:t>
      </w:r>
      <w:proofErr w:type="spellStart"/>
      <w:r>
        <w:t>WerktijdsMsg</w:t>
      </w:r>
      <w:proofErr w:type="spellEnd"/>
      <w:r>
        <w:t xml:space="preserve"> As String</w:t>
      </w:r>
    </w:p>
    <w:p w:rsidR="002D7A01" w:rsidRDefault="002D7A01" w:rsidP="002D7A01">
      <w:r>
        <w:t xml:space="preserve">        </w:t>
      </w:r>
      <w:proofErr w:type="spellStart"/>
      <w:r>
        <w:t>sMsg</w:t>
      </w:r>
      <w:proofErr w:type="spellEnd"/>
      <w:r>
        <w:t xml:space="preserve"> = "Wijzig hier uw werkelijke dienst tijden," + </w:t>
      </w:r>
      <w:proofErr w:type="spellStart"/>
      <w:r>
        <w:t>Chr</w:t>
      </w:r>
      <w:proofErr w:type="spellEnd"/>
      <w:r>
        <w:t>$(13) + _</w:t>
      </w:r>
    </w:p>
    <w:p w:rsidR="002D7A01" w:rsidRDefault="002D7A01" w:rsidP="002D7A01">
      <w:r>
        <w:t xml:space="preserve">        "of tik IO uren als de volledige dienst vrij is genomen." + </w:t>
      </w:r>
      <w:proofErr w:type="spellStart"/>
      <w:r>
        <w:t>Chr</w:t>
      </w:r>
      <w:proofErr w:type="spellEnd"/>
      <w:r>
        <w:t>$(13) + _</w:t>
      </w:r>
    </w:p>
    <w:p w:rsidR="002D7A01" w:rsidRDefault="002D7A01" w:rsidP="002D7A01">
      <w:r>
        <w:t xml:space="preserve">        "Bijvoorbeeld: 08.00-12.00 / 12.00-16.15 IO" + </w:t>
      </w:r>
      <w:proofErr w:type="spellStart"/>
      <w:r>
        <w:t>Chr</w:t>
      </w:r>
      <w:proofErr w:type="spellEnd"/>
      <w:r>
        <w:t>$(13) + _</w:t>
      </w:r>
    </w:p>
    <w:p w:rsidR="002D7A01" w:rsidRDefault="002D7A01" w:rsidP="002D7A01">
      <w:r>
        <w:t xml:space="preserve">        "Vul daarna in het volgende </w:t>
      </w:r>
      <w:proofErr w:type="spellStart"/>
      <w:r>
        <w:t>popup</w:t>
      </w:r>
      <w:proofErr w:type="spellEnd"/>
      <w:r>
        <w:t xml:space="preserve"> het opgenomen aantal IO uren in."</w:t>
      </w:r>
    </w:p>
    <w:p w:rsidR="002D7A01" w:rsidRDefault="002D7A01" w:rsidP="002D7A01">
      <w:r>
        <w:t xml:space="preserve">        </w:t>
      </w:r>
      <w:proofErr w:type="spellStart"/>
      <w:r>
        <w:t>WijzigWerktijd</w:t>
      </w:r>
      <w:proofErr w:type="spellEnd"/>
      <w:r>
        <w:t xml:space="preserve"> = </w:t>
      </w:r>
      <w:proofErr w:type="spellStart"/>
      <w:r>
        <w:t>InputBox</w:t>
      </w:r>
      <w:proofErr w:type="spellEnd"/>
      <w:r>
        <w:t>(</w:t>
      </w:r>
      <w:proofErr w:type="spellStart"/>
      <w:r>
        <w:t>sMsg</w:t>
      </w:r>
      <w:proofErr w:type="spellEnd"/>
      <w:r>
        <w:t xml:space="preserve">, "Werktijd opgave", </w:t>
      </w:r>
      <w:proofErr w:type="spellStart"/>
      <w:r>
        <w:t>TijdWerkelijkeDienst</w:t>
      </w:r>
      <w:proofErr w:type="spellEnd"/>
      <w:r>
        <w:t>)</w:t>
      </w:r>
    </w:p>
    <w:p w:rsidR="002D7A01" w:rsidRDefault="002D7A01" w:rsidP="002D7A01">
      <w:r>
        <w:t xml:space="preserve">        ActiveCell.FormulaR1C1 = </w:t>
      </w:r>
      <w:proofErr w:type="spellStart"/>
      <w:r>
        <w:t>WijzigWerktijd</w:t>
      </w:r>
      <w:proofErr w:type="spellEnd"/>
    </w:p>
    <w:p w:rsidR="002D7A01" w:rsidRDefault="002D7A01" w:rsidP="002D7A01">
      <w:r>
        <w:t xml:space="preserve">        </w:t>
      </w:r>
      <w:proofErr w:type="spellStart"/>
      <w:r>
        <w:t>Selection.Font.ColorIndex</w:t>
      </w:r>
      <w:proofErr w:type="spellEnd"/>
      <w:r>
        <w:t xml:space="preserve"> = 3</w:t>
      </w:r>
    </w:p>
    <w:p w:rsidR="002D7A01" w:rsidRDefault="002D7A01" w:rsidP="002D7A01">
      <w:r>
        <w:t>End Sub</w:t>
      </w:r>
    </w:p>
    <w:p w:rsidR="002D7A01" w:rsidRDefault="002D7A01" w:rsidP="002D7A01"/>
    <w:p w:rsidR="002D7A01" w:rsidRDefault="002D7A01" w:rsidP="002D7A01">
      <w:r>
        <w:t>/////////////////////////////////////////////////////////////////////////////////</w:t>
      </w:r>
    </w:p>
    <w:p w:rsidR="002D7A01" w:rsidRDefault="002D7A01" w:rsidP="002D7A01"/>
    <w:p w:rsidR="002D7A01" w:rsidRPr="00241548" w:rsidRDefault="002D7A01" w:rsidP="002D7A01">
      <w:bookmarkStart w:id="0" w:name="_GoBack"/>
      <w:bookmarkEnd w:id="0"/>
    </w:p>
    <w:sectPr w:rsidR="002D7A01" w:rsidRPr="00241548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01" w:rsidRDefault="002D7A01" w:rsidP="0088501B">
      <w:r>
        <w:separator/>
      </w:r>
    </w:p>
  </w:endnote>
  <w:endnote w:type="continuationSeparator" w:id="0">
    <w:p w:rsidR="002D7A01" w:rsidRDefault="002D7A01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01" w:rsidRDefault="002D7A01" w:rsidP="0088501B">
      <w:r>
        <w:separator/>
      </w:r>
    </w:p>
  </w:footnote>
  <w:footnote w:type="continuationSeparator" w:id="0">
    <w:p w:rsidR="002D7A01" w:rsidRDefault="002D7A01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CB79D8"/>
    <w:multiLevelType w:val="multilevel"/>
    <w:tmpl w:val="06962652"/>
    <w:numStyleLink w:val="Lijststijl"/>
  </w:abstractNum>
  <w:abstractNum w:abstractNumId="18">
    <w:nsid w:val="31E853D2"/>
    <w:multiLevelType w:val="multilevel"/>
    <w:tmpl w:val="06962652"/>
    <w:numStyleLink w:val="Lijststijl"/>
  </w:abstractNum>
  <w:abstractNum w:abstractNumId="19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A6389A"/>
    <w:multiLevelType w:val="multilevel"/>
    <w:tmpl w:val="6A8E5BD4"/>
    <w:numStyleLink w:val="Stijl2"/>
  </w:abstractNum>
  <w:abstractNum w:abstractNumId="21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B631B"/>
    <w:multiLevelType w:val="multilevel"/>
    <w:tmpl w:val="06962652"/>
    <w:numStyleLink w:val="Lijststijl"/>
  </w:abstractNum>
  <w:abstractNum w:abstractNumId="23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>
    <w:nsid w:val="5CAF5D0D"/>
    <w:multiLevelType w:val="multilevel"/>
    <w:tmpl w:val="06962652"/>
    <w:numStyleLink w:val="Lijststijl"/>
  </w:abstractNum>
  <w:abstractNum w:abstractNumId="26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1"/>
    <w:rsid w:val="000E1F3B"/>
    <w:rsid w:val="001D6F03"/>
    <w:rsid w:val="00241548"/>
    <w:rsid w:val="002A6578"/>
    <w:rsid w:val="002B1092"/>
    <w:rsid w:val="002D7A01"/>
    <w:rsid w:val="002E0FD2"/>
    <w:rsid w:val="0038549E"/>
    <w:rsid w:val="003C4BF2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D2E66"/>
    <w:rsid w:val="006F42D7"/>
    <w:rsid w:val="0073653F"/>
    <w:rsid w:val="007F4AEA"/>
    <w:rsid w:val="0088501B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80650"/>
    <w:rsid w:val="00C36FAA"/>
    <w:rsid w:val="00CA55CC"/>
    <w:rsid w:val="00DA3555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8400-D4E9-4C00-B721-72260C42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Assa, Cor (VWM)</dc:creator>
  <cp:lastModifiedBy>Assa, Cor (VWM)</cp:lastModifiedBy>
  <cp:revision>1</cp:revision>
  <dcterms:created xsi:type="dcterms:W3CDTF">2018-03-01T19:01:00Z</dcterms:created>
  <dcterms:modified xsi:type="dcterms:W3CDTF">2018-03-01T19:04:00Z</dcterms:modified>
</cp:coreProperties>
</file>